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February 13, 2021</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Sara's Cure , PO Box 13418 .</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South Carolina,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Saras Cure, accessible from </w:t>
      </w:r>
      <w:hyperlink r:id="rId9">
        <w:r>
          <w:rPr>
            <w:rStyle w:val="Hyperlink"/>
          </w:rPr>
          <w:t>https://sarascure.org/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here: </w:t>
      </w:r>
      <w:hyperlink r:id="rId11">
        <w:r>
          <w:rPr>
            <w:rStyle w:val="Hyperlink"/>
          </w:rPr>
          <w:t>All About Cookies by TermsFeed</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info@sarascure.org</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privacy-policy-generator/" TargetMode="External"/><Relationship Id="rId9" Type="http://schemas.openxmlformats.org/officeDocument/2006/relationships/hyperlink" Target="https://sarascure.org/"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termsfeed.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